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46769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администрации Волгодонского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МБОУ: Октябрьская ООШ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МО учителей↵естественно-математического цикла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Шмакова Н.П.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МБОУ: Октябрьская ООШ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Анисимова О.Е.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163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2989605)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посёлок Виноградный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2467698" w:id="5"/>
    <w:p>
      <w:pPr>
        <w:sectPr>
          <w:pgSz w:w="11906" w:h="16383" w:orient="portrait"/>
        </w:sectPr>
      </w:pPr>
    </w:p>
    <w:bookmarkEnd w:id="5"/>
    <w:bookmarkEnd w:id="0"/>
    <w:bookmarkStart w:name="block-2246769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bookmarkStart w:name="block-22467699" w:id="8"/>
    <w:p>
      <w:pPr>
        <w:sectPr>
          <w:pgSz w:w="11906" w:h="16383" w:orient="portrait"/>
        </w:sectPr>
      </w:pPr>
    </w:p>
    <w:bookmarkEnd w:id="8"/>
    <w:bookmarkEnd w:id="6"/>
    <w:bookmarkStart w:name="block-2246770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22467700" w:id="10"/>
    <w:p>
      <w:pPr>
        <w:sectPr>
          <w:pgSz w:w="11906" w:h="16383" w:orient="portrait"/>
        </w:sectPr>
      </w:pPr>
    </w:p>
    <w:bookmarkEnd w:id="10"/>
    <w:bookmarkEnd w:id="9"/>
    <w:bookmarkStart w:name="block-22467701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22467701" w:id="12"/>
    <w:p>
      <w:pPr>
        <w:sectPr>
          <w:pgSz w:w="11906" w:h="16383" w:orient="portrait"/>
        </w:sectPr>
      </w:pPr>
    </w:p>
    <w:bookmarkEnd w:id="12"/>
    <w:bookmarkEnd w:id="11"/>
    <w:bookmarkStart w:name="block-22467703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467703" w:id="14"/>
    <w:p>
      <w:pPr>
        <w:sectPr>
          <w:pgSz w:w="16383" w:h="11906" w:orient="landscape"/>
        </w:sectPr>
      </w:pPr>
    </w:p>
    <w:bookmarkEnd w:id="14"/>
    <w:bookmarkEnd w:id="13"/>
    <w:bookmarkStart w:name="block-22467704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знаний. Итоговая контрольная работа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6"/>
        <w:gridCol w:w="2880"/>
        <w:gridCol w:w="1163"/>
        <w:gridCol w:w="2157"/>
        <w:gridCol w:w="2300"/>
        <w:gridCol w:w="1771"/>
        <w:gridCol w:w="2797"/>
      </w:tblGrid>
      <w:tr>
        <w:trPr>
          <w:trHeight w:val="300" w:hRule="atLeast"/>
          <w:trHeight w:val="144" w:hRule="atLeast"/>
        </w:trPr>
        <w:tc>
          <w:tcPr>
            <w:tcW w:w="3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формула записи числа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32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класса. Итоговая контрольная работа.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21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контрольная работа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73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467704" w:id="16"/>
    <w:p>
      <w:pPr>
        <w:sectPr>
          <w:pgSz w:w="16383" w:h="11906" w:orient="landscape"/>
        </w:sectPr>
      </w:pPr>
    </w:p>
    <w:bookmarkEnd w:id="16"/>
    <w:bookmarkEnd w:id="15"/>
    <w:bookmarkStart w:name="block-22467702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1fdd9878-aabe-49b3-a26b-db65386f5009" w:id="18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8 класс/ Босова Л.Л., Босова А.Ю.,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1fdd9878-aabe-49b3-a26b-db65386f5009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9"/>
    </w:p>
    <w:p>
      <w:pPr>
        <w:spacing w:before="0" w:after="0" w:line="480"/>
        <w:ind w:left="120"/>
        <w:jc w:val="left"/>
      </w:pPr>
      <w:bookmarkStart w:name="9189cf7f-a98c-4278-875e-bd585c01429c" w:id="20"/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Информатика, 7 класс /Босова Л.Л., Босова А.Ю., ООО «БИНОМ. Лаборатория знаний»;</w:t>
      </w:r>
      <w:bookmarkEnd w:id="20"/>
      <w:r>
        <w:rPr>
          <w:sz w:val="28"/>
        </w:rPr>
        <w:br/>
      </w:r>
      <w:bookmarkStart w:name="9189cf7f-a98c-4278-875e-bd585c01429c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АО«Издательство Просвещение»; </w:t>
      </w:r>
      <w:bookmarkEnd w:id="21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5a8af3fe-6634-4595-ad67-2c1d899ea773" w:id="22"/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Информатика, 7 класс /Босова Л.Л., Босова А.Ю., ООО «БИНОМ. Лаборатория знаний»; АО</w:t>
      </w:r>
      <w:bookmarkEnd w:id="22"/>
      <w:r>
        <w:rPr>
          <w:sz w:val="28"/>
        </w:rPr>
        <w:br/>
      </w:r>
      <w:bookmarkStart w:name="5a8af3fe-6634-4595-ad67-2c1d899ea773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«Издательство Просвещение»;Год издания: 2013</w:t>
      </w:r>
      <w:bookmarkEnd w:id="23"/>
      <w:r>
        <w:rPr>
          <w:sz w:val="28"/>
        </w:rPr>
        <w:br/>
      </w:r>
      <w:bookmarkStart w:name="5a8af3fe-6634-4595-ad67-2c1d899ea773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Информатика: методическое пособие для 7-9 классов / Л.Л. Босова; А.Ю. Босова / М.: БИНОМ.</w:t>
      </w:r>
      <w:bookmarkEnd w:id="24"/>
      <w:r>
        <w:rPr>
          <w:sz w:val="28"/>
        </w:rPr>
        <w:br/>
      </w:r>
      <w:bookmarkStart w:name="5a8af3fe-6634-4595-ad67-2c1d899ea773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Лаборатория знаний, 2015. – 472 с.: ил.</w:t>
      </w:r>
      <w:bookmarkEnd w:id="25"/>
      <w:r>
        <w:rPr>
          <w:sz w:val="28"/>
        </w:rPr>
        <w:br/>
      </w:r>
      <w:bookmarkStart w:name="5a8af3fe-6634-4595-ad67-2c1d899ea773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Сайт bosova.ru: https://bosova.ru/metodist/authors/informatika/3/7kl.php</w:t>
      </w:r>
      <w:bookmarkEnd w:id="26"/>
      <w:r>
        <w:rPr>
          <w:sz w:val="28"/>
        </w:rPr>
        <w:br/>
      </w:r>
      <w:bookmarkStart w:name="5a8af3fe-6634-4595-ad67-2c1d899ea773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Информатика Программа для основной школы. 5-6 классы. 7-9 классы Авторы: Л.Л.Босова,</w:t>
      </w:r>
      <w:bookmarkEnd w:id="27"/>
      <w:r>
        <w:rPr>
          <w:sz w:val="28"/>
        </w:rPr>
        <w:br/>
      </w:r>
      <w:bookmarkStart w:name="5a8af3fe-6634-4595-ad67-2c1d899ea773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А.Ю.Босова. Год издания: 2013</w:t>
      </w:r>
      <w:bookmarkEnd w:id="28"/>
      <w:r>
        <w:rPr>
          <w:sz w:val="28"/>
        </w:rPr>
        <w:br/>
      </w:r>
      <w:bookmarkStart w:name="5a8af3fe-6634-4595-ad67-2c1d899ea773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Электронное приложение к учебнику 7 класса в авторской мастерской Л.Л.Босовой на сайте Бином:</w:t>
      </w:r>
      <w:bookmarkEnd w:id="29"/>
      <w:r>
        <w:rPr>
          <w:sz w:val="28"/>
        </w:rPr>
        <w:br/>
      </w:r>
      <w:bookmarkStart w:name="5a8af3fe-6634-4595-ad67-2c1d899ea773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http://metodist.lbz.ru/authors/informatika/3/</w:t>
      </w:r>
      <w:bookmarkEnd w:id="30"/>
      <w:r>
        <w:rPr>
          <w:sz w:val="28"/>
        </w:rPr>
        <w:br/>
      </w:r>
      <w:bookmarkStart w:name="5a8af3fe-6634-4595-ad67-2c1d899ea773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Босова Л.Л., Босова А.Ю. Информатика. Программа для основной школы : 5–6 классы. 7–9 классы. –</w:t>
      </w:r>
      <w:bookmarkEnd w:id="31"/>
      <w:r>
        <w:rPr>
          <w:sz w:val="28"/>
        </w:rPr>
        <w:br/>
      </w:r>
      <w:bookmarkStart w:name="5a8af3fe-6634-4595-ad67-2c1d899ea773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М.: БИНОМ. Лаборатория знаний, 2010г.</w:t>
      </w:r>
      <w:bookmarkEnd w:id="32"/>
      <w:r>
        <w:rPr>
          <w:sz w:val="28"/>
        </w:rPr>
        <w:br/>
      </w:r>
      <w:bookmarkStart w:name="5a8af3fe-6634-4595-ad67-2c1d899ea773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Босова Л.Л., Босова А.Ю. Информатика: Учебник для 8 класса. – М.: БИНОМ. Лаборатория знаний,</w:t>
      </w:r>
      <w:bookmarkEnd w:id="33"/>
      <w:r>
        <w:rPr>
          <w:sz w:val="28"/>
        </w:rPr>
        <w:br/>
      </w:r>
      <w:bookmarkStart w:name="5a8af3fe-6634-4595-ad67-2c1d899ea773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2013г.</w:t>
      </w:r>
      <w:bookmarkEnd w:id="34"/>
      <w:r>
        <w:rPr>
          <w:sz w:val="28"/>
        </w:rPr>
        <w:br/>
      </w:r>
      <w:bookmarkStart w:name="5a8af3fe-6634-4595-ad67-2c1d899ea773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Босова Л.Л., Босова А.Б. Информатика: рабочая тетрадь для 8 класса. – М.: БИНОМ. Лаборатория</w:t>
      </w:r>
      <w:bookmarkEnd w:id="35"/>
      <w:r>
        <w:rPr>
          <w:sz w:val="28"/>
        </w:rPr>
        <w:br/>
      </w:r>
      <w:bookmarkStart w:name="5a8af3fe-6634-4595-ad67-2c1d899ea773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знаний, 2017г.</w:t>
      </w:r>
      <w:bookmarkEnd w:id="36"/>
      <w:r>
        <w:rPr>
          <w:sz w:val="28"/>
        </w:rPr>
        <w:br/>
      </w:r>
      <w:bookmarkStart w:name="5a8af3fe-6634-4595-ad67-2c1d899ea773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Босова Л.Л., Босова А.Ю. Информатика. 7–9 классы : методическое пособие. – М.: БИНОМ.</w:t>
      </w:r>
      <w:bookmarkEnd w:id="37"/>
      <w:r>
        <w:rPr>
          <w:sz w:val="28"/>
        </w:rPr>
        <w:br/>
      </w:r>
      <w:bookmarkStart w:name="5a8af3fe-6634-4595-ad67-2c1d899ea773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Лаборатория знаний, 2015г.</w:t>
      </w:r>
      <w:bookmarkEnd w:id="38"/>
      <w:r>
        <w:rPr>
          <w:sz w:val="28"/>
        </w:rPr>
        <w:br/>
      </w:r>
      <w:bookmarkStart w:name="5a8af3fe-6634-4595-ad67-2c1d899ea773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Босова Л.Л., Босова А.Ю. Электронное приложение к учебнику «Информатика. 8 класс»</w:t>
      </w:r>
      <w:bookmarkEnd w:id="39"/>
      <w:r>
        <w:rPr>
          <w:sz w:val="28"/>
        </w:rPr>
        <w:br/>
      </w:r>
      <w:bookmarkStart w:name="5a8af3fe-6634-4595-ad67-2c1d899ea773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Материалы авторской мастерской Босовой Л.Л. (metodist.lbz.ru/)</w:t>
      </w:r>
      <w:bookmarkEnd w:id="40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bbd0f172-0fc7-47ad-bd72-029d95fdc8ad" w:id="41"/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образовательная платформа «Российская электронная школа»</w:t>
      </w:r>
      <w:bookmarkEnd w:id="41"/>
      <w:r>
        <w:rPr>
          <w:sz w:val="28"/>
        </w:rPr>
        <w:br/>
      </w:r>
      <w:bookmarkStart w:name="bbd0f172-0fc7-47ad-bd72-029d95fdc8ad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(https://resh.edu.ru/subject/19/7/)</w:t>
      </w:r>
      <w:bookmarkEnd w:id="42"/>
      <w:r>
        <w:rPr>
          <w:sz w:val="28"/>
        </w:rPr>
        <w:br/>
      </w:r>
      <w:bookmarkStart w:name="bbd0f172-0fc7-47ad-bd72-029d95fdc8ad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Сайт bosova.ru:</w:t>
      </w:r>
      <w:bookmarkEnd w:id="43"/>
      <w:r>
        <w:rPr>
          <w:sz w:val="28"/>
        </w:rPr>
        <w:br/>
      </w:r>
      <w:bookmarkStart w:name="bbd0f172-0fc7-47ad-bd72-029d95fdc8ad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Интерактивные тесты к новому учебнику 7 класса</w:t>
      </w:r>
      <w:bookmarkEnd w:id="44"/>
    </w:p>
    <w:bookmarkStart w:name="block-22467702" w:id="45"/>
    <w:p>
      <w:pPr>
        <w:sectPr>
          <w:pgSz w:w="11906" w:h="16383" w:orient="portrait"/>
        </w:sectPr>
      </w:pPr>
    </w:p>
    <w:bookmarkEnd w:id="45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ba2" Type="http://schemas.openxmlformats.org/officeDocument/2006/relationships/hyperlink" Id="rId56"/>
    <Relationship TargetMode="External" Target="https://m.edsoo.ru/8a1649e0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